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DB1C" w14:textId="77777777" w:rsidR="003C78DC" w:rsidRDefault="002457F7">
      <w:pPr>
        <w:pStyle w:val="DateandRecipient"/>
      </w:pPr>
      <w:r>
        <w:t>April 26th, 2019</w:t>
      </w:r>
    </w:p>
    <w:p w14:paraId="29B59325" w14:textId="77777777" w:rsidR="003C78DC" w:rsidRDefault="00192FBD">
      <w:pPr>
        <w:pStyle w:val="DateandRecipient"/>
        <w:tabs>
          <w:tab w:val="left" w:pos="8640"/>
        </w:tabs>
      </w:pPr>
      <w:r>
        <w:t>Joseph Mills</w:t>
      </w:r>
      <w:r w:rsidR="00934BDB">
        <w:br/>
      </w:r>
      <w:r>
        <w:t xml:space="preserve">Admission </w:t>
      </w:r>
      <w:proofErr w:type="spellStart"/>
      <w:r>
        <w:t>Chairperson</w:t>
      </w:r>
      <w:proofErr w:type="spellEnd"/>
      <w:r w:rsidR="00934BDB">
        <w:br/>
      </w:r>
      <w:proofErr w:type="spellStart"/>
      <w:r>
        <w:t>University</w:t>
      </w:r>
      <w:proofErr w:type="spellEnd"/>
      <w:r>
        <w:t xml:space="preserve"> of Cambridge</w:t>
      </w:r>
      <w:r w:rsidR="00934BDB">
        <w:br/>
      </w:r>
      <w:r>
        <w:t>USSB room 31278</w:t>
      </w:r>
      <w:r w:rsidR="00934BDB">
        <w:br/>
      </w:r>
      <w:r>
        <w:t xml:space="preserve">United </w:t>
      </w:r>
      <w:proofErr w:type="spellStart"/>
      <w:r>
        <w:t>Kingdom</w:t>
      </w:r>
      <w:proofErr w:type="spellEnd"/>
    </w:p>
    <w:p w14:paraId="35DAC158" w14:textId="77777777" w:rsidR="003C78DC" w:rsidRPr="004327AD" w:rsidRDefault="002457F7">
      <w:pPr>
        <w:pStyle w:val="DateandRecipient"/>
        <w:rPr>
          <w:lang w:val="en-US"/>
        </w:rPr>
      </w:pPr>
      <w:r w:rsidRPr="004327AD">
        <w:rPr>
          <w:lang w:val="en-US"/>
        </w:rPr>
        <w:t>Dear</w:t>
      </w:r>
      <w:r w:rsidR="00934BDB" w:rsidRPr="004327AD">
        <w:rPr>
          <w:lang w:val="en-US"/>
        </w:rPr>
        <w:t xml:space="preserve"> </w:t>
      </w:r>
      <w:r w:rsidR="00192FBD">
        <w:rPr>
          <w:lang w:val="en-US"/>
        </w:rPr>
        <w:t>Mr. Mills</w:t>
      </w:r>
      <w:r w:rsidR="00934BDB" w:rsidRPr="004327AD">
        <w:rPr>
          <w:lang w:val="en-US"/>
        </w:rPr>
        <w:t>:</w:t>
      </w:r>
    </w:p>
    <w:sdt>
      <w:sdtPr>
        <w:rPr>
          <w:lang w:val="en-US"/>
        </w:rPr>
        <w:id w:val="23717196"/>
        <w:placeholder>
          <w:docPart w:val="498E41E3258FC04DAA8C7148689FF655"/>
        </w:placeholder>
      </w:sdtPr>
      <w:sdtEndPr/>
      <w:sdtContent>
        <w:p w14:paraId="24380AB6" w14:textId="77777777" w:rsidR="00EE3EF6" w:rsidRDefault="00EE3EF6" w:rsidP="00513D9A">
          <w:pPr>
            <w:rPr>
              <w:lang w:val="en-US"/>
            </w:rPr>
          </w:pPr>
        </w:p>
        <w:p w14:paraId="14FFB55F" w14:textId="77777777" w:rsidR="00513D9A" w:rsidRDefault="004327AD" w:rsidP="007707BF">
          <w:pPr>
            <w:jc w:val="both"/>
            <w:rPr>
              <w:lang w:val="en-US"/>
            </w:rPr>
          </w:pPr>
          <w:r w:rsidRPr="004327AD">
            <w:rPr>
              <w:lang w:val="en-US"/>
            </w:rPr>
            <w:t>I am writing this lette</w:t>
          </w:r>
          <w:r w:rsidR="00513D9A">
            <w:rPr>
              <w:lang w:val="en-US"/>
            </w:rPr>
            <w:t>r to express my interest in the Entrepreneurship program</w:t>
          </w:r>
          <w:r w:rsidRPr="004327AD">
            <w:rPr>
              <w:lang w:val="en-US"/>
            </w:rPr>
            <w:t xml:space="preserve"> the University of Cambridge offers. I know this program is a </w:t>
          </w:r>
          <w:r w:rsidR="00513D9A">
            <w:rPr>
              <w:lang w:val="en-US"/>
            </w:rPr>
            <w:t>two year long</w:t>
          </w:r>
          <w:r w:rsidRPr="004327AD">
            <w:rPr>
              <w:lang w:val="en-US"/>
            </w:rPr>
            <w:t xml:space="preserve"> Master’s level graduate program, which is </w:t>
          </w:r>
          <w:r w:rsidR="00513D9A">
            <w:rPr>
              <w:lang w:val="en-US"/>
            </w:rPr>
            <w:t xml:space="preserve">delivered part time </w:t>
          </w:r>
          <w:r>
            <w:rPr>
              <w:lang w:val="en-US"/>
            </w:rPr>
            <w:t>for working professionals like myself</w:t>
          </w:r>
          <w:r w:rsidR="00EE3EF6">
            <w:rPr>
              <w:lang w:val="en-US"/>
            </w:rPr>
            <w:t xml:space="preserve">. </w:t>
          </w:r>
          <w:r w:rsidR="004D3975">
            <w:rPr>
              <w:lang w:val="en-US"/>
            </w:rPr>
            <w:t xml:space="preserve">I </w:t>
          </w:r>
          <w:r w:rsidR="00B14BF5">
            <w:rPr>
              <w:lang w:val="en-US"/>
            </w:rPr>
            <w:t>have</w:t>
          </w:r>
          <w:r>
            <w:rPr>
              <w:lang w:val="en-US"/>
            </w:rPr>
            <w:t xml:space="preserve"> </w:t>
          </w:r>
          <w:r w:rsidR="004D3975">
            <w:rPr>
              <w:lang w:val="en-US"/>
            </w:rPr>
            <w:t>always been an academic ambition to pursue my master’s degree in your university</w:t>
          </w:r>
          <w:r w:rsidR="00EE3EF6">
            <w:rPr>
              <w:lang w:val="en-US"/>
            </w:rPr>
            <w:t>, and</w:t>
          </w:r>
          <w:r>
            <w:rPr>
              <w:lang w:val="en-US"/>
            </w:rPr>
            <w:t xml:space="preserve"> </w:t>
          </w:r>
          <w:r w:rsidR="00EE3EF6">
            <w:rPr>
              <w:lang w:val="en-US"/>
            </w:rPr>
            <w:t>I do wan</w:t>
          </w:r>
          <w:r w:rsidR="004D3975">
            <w:rPr>
              <w:lang w:val="en-US"/>
            </w:rPr>
            <w:t>t to say</w:t>
          </w:r>
          <w:r w:rsidR="00EE3EF6">
            <w:rPr>
              <w:lang w:val="en-US"/>
            </w:rPr>
            <w:t xml:space="preserve"> that I believe this program is the best fit for me. I</w:t>
          </w:r>
          <w:r w:rsidR="004D3975">
            <w:rPr>
              <w:lang w:val="en-US"/>
            </w:rPr>
            <w:t xml:space="preserve"> have</w:t>
          </w:r>
          <w:r w:rsidR="00EE3EF6">
            <w:rPr>
              <w:lang w:val="en-US"/>
            </w:rPr>
            <w:t xml:space="preserve"> selected the program based not only on the outstanding academic reviews it has, but because</w:t>
          </w:r>
          <w:r>
            <w:rPr>
              <w:lang w:val="en-US"/>
            </w:rPr>
            <w:t xml:space="preserve"> I am aware that it is designed to </w:t>
          </w:r>
          <w:r w:rsidR="00513D9A">
            <w:rPr>
              <w:lang w:val="en-US"/>
            </w:rPr>
            <w:t>be highly interactive, with workshops and case studies, with practitioners engaging in discussion of key concepts</w:t>
          </w:r>
          <w:r w:rsidR="00EE3EF6">
            <w:rPr>
              <w:lang w:val="en-US"/>
            </w:rPr>
            <w:t>,</w:t>
          </w:r>
          <w:r w:rsidR="00513D9A">
            <w:rPr>
              <w:lang w:val="en-US"/>
            </w:rPr>
            <w:t xml:space="preserve"> </w:t>
          </w:r>
          <w:r w:rsidR="00513D9A" w:rsidRPr="00513D9A">
            <w:rPr>
              <w:lang w:val="en-US"/>
            </w:rPr>
            <w:t>theories, a</w:t>
          </w:r>
          <w:r w:rsidR="00EE3EF6">
            <w:rPr>
              <w:lang w:val="en-US"/>
            </w:rPr>
            <w:t xml:space="preserve">nd emerging ideas for creating and </w:t>
          </w:r>
          <w:r w:rsidR="00513D9A" w:rsidRPr="00513D9A">
            <w:rPr>
              <w:lang w:val="en-US"/>
            </w:rPr>
            <w:t>developing entrepreneurship in the private, public and social sectors in the UK and internationally.</w:t>
          </w:r>
        </w:p>
        <w:p w14:paraId="30DDBB67" w14:textId="77777777" w:rsidR="00513D9A" w:rsidRDefault="00513D9A" w:rsidP="007707BF">
          <w:pPr>
            <w:jc w:val="both"/>
            <w:rPr>
              <w:lang w:val="en-US"/>
            </w:rPr>
          </w:pPr>
        </w:p>
        <w:p w14:paraId="456B399B" w14:textId="77777777" w:rsidR="00513D9A" w:rsidRDefault="00EE3EF6" w:rsidP="007707BF">
          <w:pPr>
            <w:jc w:val="both"/>
            <w:rPr>
              <w:lang w:val="en-US"/>
            </w:rPr>
          </w:pPr>
          <w:r>
            <w:rPr>
              <w:lang w:val="en-US"/>
            </w:rPr>
            <w:t>I am currently enrolled at the university of Tecnologico</w:t>
          </w:r>
          <w:bookmarkStart w:id="0" w:name="_GoBack"/>
          <w:bookmarkEnd w:id="0"/>
          <w:r>
            <w:rPr>
              <w:lang w:val="en-US"/>
            </w:rPr>
            <w:t xml:space="preserve"> de Monterrey Campus Querétaro, and plan to graduate this summer with a bachelor </w:t>
          </w:r>
          <w:r w:rsidR="007707BF">
            <w:rPr>
              <w:lang w:val="en-US"/>
            </w:rPr>
            <w:t>on</w:t>
          </w:r>
          <w:r w:rsidR="00513D9A">
            <w:rPr>
              <w:lang w:val="en-US"/>
            </w:rPr>
            <w:t xml:space="preserve"> </w:t>
          </w:r>
          <w:r w:rsidR="007707BF">
            <w:rPr>
              <w:lang w:val="en-US"/>
            </w:rPr>
            <w:t xml:space="preserve">International Business. Throughout my life, I’ve travelled and learned from different cultures and types of businesses around the world, and my goal now is to have </w:t>
          </w:r>
          <w:r w:rsidR="00513D9A">
            <w:rPr>
              <w:lang w:val="en-US"/>
            </w:rPr>
            <w:t>all the tools I need to start my own business. I believe your Uni</w:t>
          </w:r>
          <w:r>
            <w:rPr>
              <w:lang w:val="en-US"/>
            </w:rPr>
            <w:t>versity is one of the best schoo</w:t>
          </w:r>
          <w:r w:rsidR="00513D9A">
            <w:rPr>
              <w:lang w:val="en-US"/>
            </w:rPr>
            <w:t>ls tha</w:t>
          </w:r>
          <w:r>
            <w:rPr>
              <w:lang w:val="en-US"/>
            </w:rPr>
            <w:t>t I have encountere</w:t>
          </w:r>
          <w:r w:rsidR="007707BF">
            <w:rPr>
              <w:lang w:val="en-US"/>
            </w:rPr>
            <w:t>d through all my studying years, and it is the place I need to be to “learn-by-doing” all the key elements to be an entrepreneur, as it is outlined in your curriculum.</w:t>
          </w:r>
        </w:p>
        <w:p w14:paraId="3D8DCB52" w14:textId="77777777" w:rsidR="00EE3EF6" w:rsidRDefault="00EE3EF6" w:rsidP="007707BF">
          <w:pPr>
            <w:jc w:val="both"/>
            <w:rPr>
              <w:lang w:val="en-US"/>
            </w:rPr>
          </w:pPr>
        </w:p>
        <w:p w14:paraId="03BDE4BB" w14:textId="77777777" w:rsidR="004D3975" w:rsidRDefault="007707BF" w:rsidP="007707BF">
          <w:pPr>
            <w:jc w:val="both"/>
            <w:rPr>
              <w:lang w:val="en-US"/>
            </w:rPr>
          </w:pPr>
          <w:r>
            <w:rPr>
              <w:lang w:val="en-US"/>
            </w:rPr>
            <w:t>I’ve gained valuable knowledge by way of school projects in my university, such as startup ventures and other school ‘experiments’ my university encourages the alumni to do, to put theories, and tools we learn into practice and reflect on the outcomes of these actions. I am a very dedicated and set min</w:t>
          </w:r>
          <w:r w:rsidR="004D3975">
            <w:rPr>
              <w:lang w:val="en-US"/>
            </w:rPr>
            <w:t xml:space="preserve">ded person, who has helped me </w:t>
          </w:r>
          <w:r>
            <w:rPr>
              <w:lang w:val="en-US"/>
            </w:rPr>
            <w:t>be perseverant and responsible with my personal/professional goals. Due to this, I consider myself as a very good candidate who can contribute a lot to t</w:t>
          </w:r>
          <w:r w:rsidR="004D3975">
            <w:rPr>
              <w:lang w:val="en-US"/>
            </w:rPr>
            <w:t xml:space="preserve">he program </w:t>
          </w:r>
          <w:r>
            <w:rPr>
              <w:lang w:val="en-US"/>
            </w:rPr>
            <w:t xml:space="preserve">since I </w:t>
          </w:r>
          <w:r w:rsidR="004D3975">
            <w:rPr>
              <w:lang w:val="en-US"/>
            </w:rPr>
            <w:t>am not only</w:t>
          </w:r>
          <w:r>
            <w:rPr>
              <w:lang w:val="en-US"/>
            </w:rPr>
            <w:t xml:space="preserve"> commi</w:t>
          </w:r>
          <w:r w:rsidR="004D3975">
            <w:rPr>
              <w:lang w:val="en-US"/>
            </w:rPr>
            <w:t>t</w:t>
          </w:r>
          <w:r>
            <w:rPr>
              <w:lang w:val="en-US"/>
            </w:rPr>
            <w:t>ted, but also</w:t>
          </w:r>
          <w:r w:rsidR="004D3975">
            <w:rPr>
              <w:lang w:val="en-US"/>
            </w:rPr>
            <w:t xml:space="preserve"> a hard working person.</w:t>
          </w:r>
        </w:p>
        <w:p w14:paraId="26FC888A" w14:textId="77777777" w:rsidR="004D3975" w:rsidRDefault="004D3975" w:rsidP="007707BF">
          <w:pPr>
            <w:jc w:val="both"/>
            <w:rPr>
              <w:lang w:val="en-US"/>
            </w:rPr>
          </w:pPr>
        </w:p>
        <w:p w14:paraId="410EEF39" w14:textId="77777777" w:rsidR="003C78DC" w:rsidRPr="004327AD" w:rsidRDefault="004D3975" w:rsidP="007707BF">
          <w:pPr>
            <w:jc w:val="both"/>
            <w:rPr>
              <w:lang w:val="en-US"/>
            </w:rPr>
          </w:pPr>
          <w:r>
            <w:rPr>
              <w:lang w:val="en-US"/>
            </w:rPr>
            <w:t>I am enclosing my completed application package, along with the letters of recommendation and all the documents the application needs to include. I am grateful for having the opportunity to apply as a student in your university. I know that if accepted, I will be able to achieve my goals and enrich my knowledge to improve my skills. You may reach me by phone at  +52 1 442 824 1210 or by email at ‘anapao.calderon98@gmail.com’. I look forward to hearing from you soon.</w:t>
          </w:r>
        </w:p>
      </w:sdtContent>
    </w:sdt>
    <w:p w14:paraId="74FC366B" w14:textId="77777777" w:rsidR="003C78DC" w:rsidRDefault="00192FBD">
      <w:pPr>
        <w:pStyle w:val="Firma"/>
      </w:pPr>
      <w:r>
        <w:t>Regards</w:t>
      </w:r>
      <w:proofErr w:type="gramStart"/>
      <w:r w:rsidR="004D3975">
        <w:t>,</w:t>
      </w:r>
      <w:proofErr w:type="gramEnd"/>
      <w:r w:rsidR="004D3975">
        <w:br/>
      </w:r>
      <w:r w:rsidR="004D3975">
        <w:br/>
        <w:t>Ana Paola Calderón Moreno</w:t>
      </w:r>
      <w:r w:rsidR="00934BDB">
        <w:br/>
      </w:r>
      <w:proofErr w:type="spellStart"/>
      <w:r>
        <w:t>Instituto</w:t>
      </w:r>
      <w:proofErr w:type="spellEnd"/>
      <w:r>
        <w:t xml:space="preserve"> </w:t>
      </w:r>
      <w:proofErr w:type="spellStart"/>
      <w:r>
        <w:t>Tecnologico</w:t>
      </w:r>
      <w:proofErr w:type="spellEnd"/>
      <w:r>
        <w:t xml:space="preserve"> de Monterrey</w:t>
      </w:r>
    </w:p>
    <w:p w14:paraId="0AC0A97A" w14:textId="77777777" w:rsidR="003C78DC" w:rsidRDefault="00934BDB">
      <w:r>
        <w:rPr>
          <w:lang w:val="es-ES"/>
        </w:rPr>
        <w:t xml:space="preserve"> </w:t>
      </w:r>
    </w:p>
    <w:sectPr w:rsidR="003C78DC">
      <w:footerReference w:type="default" r:id="rId8"/>
      <w:headerReference w:type="first" r:id="rId9"/>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BC9F8" w14:textId="77777777" w:rsidR="004D3975" w:rsidRDefault="004D3975">
      <w:r>
        <w:separator/>
      </w:r>
    </w:p>
  </w:endnote>
  <w:endnote w:type="continuationSeparator" w:id="0">
    <w:p w14:paraId="20D9FC88" w14:textId="77777777" w:rsidR="004D3975" w:rsidRDefault="004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F62B" w14:textId="77777777" w:rsidR="004D3975" w:rsidRDefault="004D3975">
    <w:pPr>
      <w:pStyle w:val="Piedepgina"/>
    </w:pPr>
    <w:r>
      <w:fldChar w:fldCharType="begin"/>
    </w:r>
    <w:r>
      <w:instrText>página</w:instrText>
    </w:r>
    <w:r>
      <w:fldChar w:fldCharType="separate"/>
    </w:r>
    <w:r>
      <w:rPr>
        <w:noProof/>
        <w:lang w:val="es-ES"/>
      </w:rPr>
      <w:t>2</w:t>
    </w:r>
    <w:r>
      <w:rPr>
        <w:noProof/>
      </w:rPr>
      <w:fldChar w:fldCharType="end"/>
    </w:r>
  </w:p>
  <w:p w14:paraId="7D6E9EAB" w14:textId="77777777" w:rsidR="004D3975" w:rsidRDefault="004D397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5183" w14:textId="77777777" w:rsidR="004D3975" w:rsidRDefault="004D3975">
      <w:r>
        <w:separator/>
      </w:r>
    </w:p>
  </w:footnote>
  <w:footnote w:type="continuationSeparator" w:id="0">
    <w:p w14:paraId="7EF0C759" w14:textId="77777777" w:rsidR="004D3975" w:rsidRDefault="004D39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613"/>
    </w:tblGrid>
    <w:tr w:rsidR="004D3975" w14:paraId="75C988F1" w14:textId="77777777">
      <w:tc>
        <w:tcPr>
          <w:tcW w:w="11016" w:type="dxa"/>
        </w:tcPr>
        <w:p w14:paraId="3A42286B" w14:textId="77777777" w:rsidR="004D3975" w:rsidRDefault="004D3975">
          <w:pPr>
            <w:pStyle w:val="NoSpaceBetween"/>
          </w:pPr>
        </w:p>
        <w:tbl>
          <w:tblPr>
            <w:tblStyle w:val="BorderTable-Header"/>
            <w:tblW w:w="0" w:type="auto"/>
            <w:tblLook w:val="04A0" w:firstRow="1" w:lastRow="0" w:firstColumn="1" w:lastColumn="0" w:noHBand="0" w:noVBand="1"/>
          </w:tblPr>
          <w:tblGrid>
            <w:gridCol w:w="10459"/>
          </w:tblGrid>
          <w:tr w:rsidR="004D3975" w14:paraId="258D250F" w14:textId="77777777">
            <w:tc>
              <w:tcPr>
                <w:tcW w:w="10771" w:type="dxa"/>
              </w:tcPr>
              <w:p w14:paraId="17155D73" w14:textId="77777777" w:rsidR="004D3975" w:rsidRDefault="004D3975">
                <w:pPr>
                  <w:pStyle w:val="NoSpaceBetween"/>
                </w:pPr>
              </w:p>
              <w:tbl>
                <w:tblPr>
                  <w:tblStyle w:val="CenterTable-Header"/>
                  <w:tblW w:w="5000" w:type="pct"/>
                  <w:tblLook w:val="0600" w:firstRow="0" w:lastRow="0" w:firstColumn="0" w:lastColumn="0" w:noHBand="1" w:noVBand="1"/>
                </w:tblPr>
                <w:tblGrid>
                  <w:gridCol w:w="6109"/>
                  <w:gridCol w:w="4186"/>
                </w:tblGrid>
                <w:tr w:rsidR="004D3975" w14:paraId="39350D44" w14:textId="77777777">
                  <w:tc>
                    <w:tcPr>
                      <w:tcW w:w="2967" w:type="pct"/>
                    </w:tcPr>
                    <w:p w14:paraId="29AED0AE" w14:textId="77777777" w:rsidR="004D3975" w:rsidRDefault="004D3975">
                      <w:pPr>
                        <w:pStyle w:val="Header-Left"/>
                      </w:pPr>
                      <w:r>
                        <w:t>Ana Paola Calderón Moreno</w:t>
                      </w:r>
                    </w:p>
                  </w:tc>
                  <w:tc>
                    <w:tcPr>
                      <w:tcW w:w="2033" w:type="pct"/>
                    </w:tcPr>
                    <w:p w14:paraId="32887D20" w14:textId="77777777" w:rsidR="004D3975" w:rsidRDefault="004D3975">
                      <w:pPr>
                        <w:pStyle w:val="Header-Right"/>
                      </w:pPr>
                      <w:r>
                        <w:t>3ra San Francisco, No.91, El Campanario</w:t>
                      </w:r>
                      <w:r>
                        <w:br/>
                      </w:r>
                      <w:r>
                        <w:rPr>
                          <w:lang w:val="es-ES"/>
                        </w:rPr>
                        <w:t>Querétaro, Querétaro 76146</w:t>
                      </w:r>
                      <w:r>
                        <w:br/>
                      </w:r>
                      <w:r>
                        <w:rPr>
                          <w:lang w:val="es-ES"/>
                        </w:rPr>
                        <w:t xml:space="preserve">Teléfono: +52 1 442 824 1210 </w:t>
                      </w:r>
                      <w:r>
                        <w:br/>
                      </w:r>
                      <w:r>
                        <w:rPr>
                          <w:lang w:val="es-ES"/>
                        </w:rPr>
                        <w:t>Correo electrónico: añapa.calderon98@gmail.com</w:t>
                      </w:r>
                      <w:r>
                        <w:br/>
                      </w:r>
                      <w:r>
                        <w:rPr>
                          <w:lang w:val="es-ES"/>
                        </w:rPr>
                        <w:t>Web: www.wix.com/a01703146</w:t>
                      </w:r>
                    </w:p>
                  </w:tc>
                </w:tr>
              </w:tbl>
              <w:p w14:paraId="434ABEF9" w14:textId="77777777" w:rsidR="004D3975" w:rsidRDefault="004D3975">
                <w:pPr>
                  <w:pStyle w:val="NoSpaceBetween"/>
                </w:pPr>
              </w:p>
            </w:tc>
          </w:tr>
        </w:tbl>
        <w:p w14:paraId="32D378AE" w14:textId="77777777" w:rsidR="004D3975" w:rsidRDefault="004D3975">
          <w:pPr>
            <w:pStyle w:val="NoSpaceBetween"/>
          </w:pPr>
        </w:p>
      </w:tc>
    </w:tr>
  </w:tbl>
  <w:p w14:paraId="4F978EAB" w14:textId="77777777" w:rsidR="004D3975" w:rsidRDefault="004D397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17B61BC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C3E49026"/>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457F7"/>
    <w:rsid w:val="0017799A"/>
    <w:rsid w:val="00192FBD"/>
    <w:rsid w:val="002457F7"/>
    <w:rsid w:val="00247ED3"/>
    <w:rsid w:val="003C78DC"/>
    <w:rsid w:val="004327AD"/>
    <w:rsid w:val="004D3975"/>
    <w:rsid w:val="00513D9A"/>
    <w:rsid w:val="007707BF"/>
    <w:rsid w:val="00934BDB"/>
    <w:rsid w:val="00B14BF5"/>
    <w:rsid w:val="00EE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5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20"/>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spacing w:after="200"/>
      <w:ind w:right="144"/>
      <w:jc w:val="right"/>
    </w:pPr>
    <w:rPr>
      <w:color w:val="1F497D" w:themeColor="text2"/>
      <w:szCs w:val="24"/>
    </w:rPr>
  </w:style>
  <w:style w:type="character" w:customStyle="1" w:styleId="EncabezadoCar">
    <w:name w:val="Encabezado Car"/>
    <w:basedOn w:val="Fuentedeprrafopredeter"/>
    <w:link w:val="Encabezado"/>
    <w:rPr>
      <w:color w:val="1F497D" w:themeColor="text2"/>
      <w:sz w:val="20"/>
      <w:szCs w:val="24"/>
    </w:rPr>
  </w:style>
  <w:style w:type="paragraph" w:styleId="Piedepgina">
    <w:name w:val="footer"/>
    <w:basedOn w:val="Normal"/>
    <w:link w:val="PiedepginaCar"/>
    <w:pPr>
      <w:tabs>
        <w:tab w:val="center" w:pos="4680"/>
        <w:tab w:val="right" w:pos="9360"/>
      </w:tabs>
      <w:spacing w:before="300"/>
      <w:jc w:val="right"/>
    </w:pPr>
    <w:rPr>
      <w:color w:val="4F81BD" w:themeColor="accent1"/>
      <w:szCs w:val="16"/>
    </w:rPr>
  </w:style>
  <w:style w:type="character" w:customStyle="1" w:styleId="PiedepginaCar">
    <w:name w:val="Pie de página Car"/>
    <w:basedOn w:val="Fuentedeprrafopredeter"/>
    <w:link w:val="Piedepgina"/>
    <w:rPr>
      <w:color w:val="4F81BD" w:themeColor="accent1"/>
      <w:sz w:val="20"/>
      <w:szCs w:val="16"/>
    </w:rPr>
  </w:style>
  <w:style w:type="paragraph" w:customStyle="1" w:styleId="Header-Left">
    <w:name w:val="Header-Left"/>
    <w:basedOn w:val="Normal"/>
    <w:pPr>
      <w:spacing w:before="400" w:after="400"/>
      <w:ind w:left="216"/>
    </w:pPr>
    <w:rPr>
      <w:rFonts w:asciiTheme="majorHAnsi" w:eastAsiaTheme="majorEastAsia" w:hAnsiTheme="majorHAnsi" w:cstheme="majorBidi"/>
      <w:color w:val="1F497D" w:themeColor="text2"/>
      <w:sz w:val="40"/>
    </w:rPr>
  </w:style>
  <w:style w:type="paragraph" w:customStyle="1" w:styleId="Header-Right">
    <w:name w:val="Header-Right"/>
    <w:basedOn w:val="Normal"/>
    <w:pPr>
      <w:spacing w:before="80" w:after="80" w:line="220" w:lineRule="atLeast"/>
      <w:ind w:left="216" w:right="216"/>
    </w:pPr>
    <w:rPr>
      <w:color w:val="1F497D" w:themeColor="text2"/>
      <w:sz w:val="16"/>
    </w:rPr>
  </w:style>
  <w:style w:type="paragraph" w:customStyle="1" w:styleId="DateandRecipient">
    <w:name w:val="Date and Recipient"/>
    <w:basedOn w:val="Normal"/>
    <w:pPr>
      <w:spacing w:before="600"/>
    </w:pPr>
  </w:style>
  <w:style w:type="paragraph" w:styleId="Textodecuerpo">
    <w:name w:val="Body Text"/>
    <w:basedOn w:val="Normal"/>
    <w:link w:val="TextodecuerpoCar"/>
    <w:pPr>
      <w:spacing w:before="200"/>
    </w:pPr>
    <w:rPr>
      <w:szCs w:val="20"/>
    </w:rPr>
  </w:style>
  <w:style w:type="character" w:customStyle="1" w:styleId="TextodecuerpoCar">
    <w:name w:val="Texto de cuerpo Car"/>
    <w:basedOn w:val="Fuentedeprrafopredeter"/>
    <w:link w:val="Textodecuerpo"/>
    <w:rPr>
      <w:color w:val="404040" w:themeColor="text1" w:themeTint="BF"/>
      <w:sz w:val="20"/>
      <w:szCs w:val="20"/>
    </w:rPr>
  </w:style>
  <w:style w:type="paragraph" w:styleId="Firma">
    <w:name w:val="Signature"/>
    <w:basedOn w:val="Normal"/>
    <w:link w:val="FirmaCar"/>
    <w:pPr>
      <w:spacing w:before="720"/>
    </w:pPr>
  </w:style>
  <w:style w:type="character" w:customStyle="1" w:styleId="FirmaCar">
    <w:name w:val="Firma Car"/>
    <w:basedOn w:val="Fuentedeprrafopredeter"/>
    <w:link w:val="Firma"/>
    <w:rPr>
      <w:color w:val="404040" w:themeColor="text1" w:themeTint="BF"/>
      <w:sz w:val="20"/>
    </w:rPr>
  </w:style>
  <w:style w:type="table" w:customStyle="1" w:styleId="OutsideTable-Header">
    <w:name w:val="Outside Table - Header"/>
    <w:basedOn w:val="Tablanormal"/>
    <w:tblPr>
      <w:tblInd w:w="0" w:type="dxa"/>
      <w:tblCellMar>
        <w:top w:w="72" w:type="dxa"/>
        <w:left w:w="72" w:type="dxa"/>
        <w:bottom w:w="72" w:type="dxa"/>
        <w:right w:w="72" w:type="dxa"/>
      </w:tblCellMar>
    </w:tblPr>
    <w:tcPr>
      <w:shd w:val="clear" w:color="auto" w:fill="4F81BD" w:themeFill="accent1"/>
    </w:tcPr>
  </w:style>
  <w:style w:type="paragraph" w:customStyle="1" w:styleId="NoSpaceBetween">
    <w:name w:val="No Space Between"/>
    <w:basedOn w:val="Normal"/>
    <w:pPr>
      <w:spacing w:line="14" w:lineRule="exact"/>
    </w:pPr>
    <w:rPr>
      <w:sz w:val="2"/>
    </w:rPr>
  </w:style>
  <w:style w:type="table" w:customStyle="1" w:styleId="CenterTable-Header">
    <w:name w:val="Center Table - Header"/>
    <w:basedOn w:val="Tablanormal"/>
    <w:tblPr>
      <w:tblInd w:w="0"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anormal"/>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color w:val="404040" w:themeColor="text1" w:themeTint="BF"/>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color w:val="404040" w:themeColor="text1" w:themeTint="BF"/>
      <w:sz w:val="16"/>
      <w:szCs w:val="16"/>
    </w:rPr>
  </w:style>
  <w:style w:type="paragraph" w:styleId="Textodecuerpo1sangra">
    <w:name w:val="Body Text First Indent"/>
    <w:basedOn w:val="Textodecuerpo"/>
    <w:link w:val="Textodecuerpo1sangraCar"/>
    <w:semiHidden/>
    <w:unhideWhenUsed/>
    <w:pPr>
      <w:spacing w:before="0"/>
      <w:ind w:firstLine="360"/>
    </w:pPr>
    <w:rPr>
      <w:szCs w:val="22"/>
    </w:rPr>
  </w:style>
  <w:style w:type="character" w:customStyle="1" w:styleId="Textodecuerpo1sangraCar">
    <w:name w:val="Texto de cuerpo 1ª sangría Car"/>
    <w:basedOn w:val="TextodecuerpoCar"/>
    <w:link w:val="Textodecuerpo1sangra"/>
    <w:semiHidden/>
    <w:rPr>
      <w:color w:val="404040" w:themeColor="text1" w:themeTint="BF"/>
      <w:sz w:val="20"/>
      <w:szCs w:val="20"/>
    </w:rPr>
  </w:style>
  <w:style w:type="character" w:customStyle="1" w:styleId="Textodecuerpo2Car">
    <w:name w:val="Texto de cuerpo 2 Car"/>
    <w:basedOn w:val="Fuentedeprrafopredeter"/>
    <w:link w:val="Textodecuerpo2"/>
    <w:semiHidden/>
    <w:rPr>
      <w:color w:val="404040" w:themeColor="text1" w:themeTint="BF"/>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color w:val="404040" w:themeColor="text1" w:themeTint="BF"/>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color w:val="404040" w:themeColor="text1" w:themeTint="BF"/>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color w:val="404040" w:themeColor="text1" w:themeTint="BF"/>
      <w:sz w:val="16"/>
      <w:szCs w:val="16"/>
    </w:rPr>
  </w:style>
  <w:style w:type="paragraph" w:styleId="Epgrafe">
    <w:name w:val="caption"/>
    <w:basedOn w:val="Normal"/>
    <w:next w:val="Normal"/>
    <w:semiHidden/>
    <w:unhideWhenUsed/>
    <w:qFormat/>
    <w:pPr>
      <w:spacing w:after="200"/>
    </w:pPr>
    <w:rPr>
      <w:b/>
      <w:bCs/>
      <w:color w:val="4F81BD" w:themeColor="accent1"/>
      <w:sz w:val="18"/>
      <w:szCs w:val="18"/>
    </w:rPr>
  </w:style>
  <w:style w:type="paragraph" w:styleId="Cierre">
    <w:name w:val="Closing"/>
    <w:basedOn w:val="Normal"/>
    <w:link w:val="CierreCar"/>
    <w:unhideWhenUsed/>
    <w:pPr>
      <w:spacing w:before="200"/>
    </w:pPr>
  </w:style>
  <w:style w:type="character" w:customStyle="1" w:styleId="CierreCar">
    <w:name w:val="Cierre Car"/>
    <w:basedOn w:val="Fuentedeprrafopredeter"/>
    <w:link w:val="Cierre"/>
    <w:rPr>
      <w:color w:val="404040" w:themeColor="text1" w:themeTint="BF"/>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color w:val="404040" w:themeColor="text1" w:themeTint="BF"/>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color w:val="404040" w:themeColor="text1" w:themeTint="BF"/>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color w:val="404040" w:themeColor="text1" w:themeTint="BF"/>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color w:val="404040" w:themeColor="text1" w:themeTint="BF"/>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color w:val="404040" w:themeColor="text1" w:themeTint="BF"/>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color w:val="404040" w:themeColor="text1" w:themeTint="BF"/>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color w:val="404040" w:themeColor="text1" w:themeTint="BF"/>
      <w:sz w:val="20"/>
      <w:szCs w:val="20"/>
    </w:rPr>
  </w:style>
  <w:style w:type="character" w:customStyle="1" w:styleId="Ttulo1Car">
    <w:name w:val="Título 1 Car"/>
    <w:basedOn w:val="Fuentedeprrafopredeter"/>
    <w:link w:val="Ttulo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color w:val="404040" w:themeColor="text1" w:themeTint="BF"/>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color w:val="404040" w:themeColor="text1" w:themeTint="BF"/>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rPr>
      <w:b/>
      <w:bCs/>
      <w:i/>
      <w:iCs/>
      <w:color w:val="4F81BD"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omacroCar">
    <w:name w:val="Texto macro Car"/>
    <w:basedOn w:val="Fuentedeprrafopredeter"/>
    <w:link w:val="Textomacro"/>
    <w:semiHidden/>
    <w:rPr>
      <w:rFonts w:ascii="Consolas" w:hAnsi="Consolas"/>
      <w:color w:val="404040" w:themeColor="text1" w:themeTint="BF"/>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color w:val="404040" w:themeColor="text1" w:themeTint="BF"/>
      <w:sz w:val="24"/>
      <w:szCs w:val="24"/>
      <w:shd w:val="pct20" w:color="auto" w:fill="auto"/>
    </w:rPr>
  </w:style>
  <w:style w:type="paragraph" w:styleId="Sinespaciado">
    <w:name w:val="No Spacing"/>
    <w:qFormat/>
    <w:rPr>
      <w:color w:val="404040" w:themeColor="text1" w:themeTint="BF"/>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color w:val="404040" w:themeColor="text1" w:themeTint="BF"/>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color w:val="404040" w:themeColor="text1" w:themeTint="BF"/>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color w:val="404040" w:themeColor="text1" w:themeTint="BF"/>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4F81BD"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Ttulo">
    <w:name w:val="Title"/>
    <w:basedOn w:val="Normal"/>
    <w:next w:val="Normal"/>
    <w:link w:val="TtuloC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Pr>
      <w:rFonts w:asciiTheme="majorHAnsi" w:eastAsiaTheme="majorEastAsia" w:hAnsiTheme="majorHAnsi" w:cstheme="majorBidi"/>
      <w:color w:val="17365D" w:themeColor="text2" w:themeShade="BF"/>
      <w:spacing w:val="5"/>
      <w:kern w:val="28"/>
      <w:sz w:val="52"/>
      <w:szCs w:val="52"/>
    </w:rPr>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20"/>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spacing w:after="200"/>
      <w:ind w:right="144"/>
      <w:jc w:val="right"/>
    </w:pPr>
    <w:rPr>
      <w:color w:val="1F497D" w:themeColor="text2"/>
      <w:szCs w:val="24"/>
    </w:rPr>
  </w:style>
  <w:style w:type="character" w:customStyle="1" w:styleId="EncabezadoCar">
    <w:name w:val="Encabezado Car"/>
    <w:basedOn w:val="Fuentedeprrafopredeter"/>
    <w:link w:val="Encabezado"/>
    <w:rPr>
      <w:color w:val="1F497D" w:themeColor="text2"/>
      <w:sz w:val="20"/>
      <w:szCs w:val="24"/>
    </w:rPr>
  </w:style>
  <w:style w:type="paragraph" w:styleId="Piedepgina">
    <w:name w:val="footer"/>
    <w:basedOn w:val="Normal"/>
    <w:link w:val="PiedepginaCar"/>
    <w:pPr>
      <w:tabs>
        <w:tab w:val="center" w:pos="4680"/>
        <w:tab w:val="right" w:pos="9360"/>
      </w:tabs>
      <w:spacing w:before="300"/>
      <w:jc w:val="right"/>
    </w:pPr>
    <w:rPr>
      <w:color w:val="4F81BD" w:themeColor="accent1"/>
      <w:szCs w:val="16"/>
    </w:rPr>
  </w:style>
  <w:style w:type="character" w:customStyle="1" w:styleId="PiedepginaCar">
    <w:name w:val="Pie de página Car"/>
    <w:basedOn w:val="Fuentedeprrafopredeter"/>
    <w:link w:val="Piedepgina"/>
    <w:rPr>
      <w:color w:val="4F81BD" w:themeColor="accent1"/>
      <w:sz w:val="20"/>
      <w:szCs w:val="16"/>
    </w:rPr>
  </w:style>
  <w:style w:type="paragraph" w:customStyle="1" w:styleId="Header-Left">
    <w:name w:val="Header-Left"/>
    <w:basedOn w:val="Normal"/>
    <w:pPr>
      <w:spacing w:before="400" w:after="400"/>
      <w:ind w:left="216"/>
    </w:pPr>
    <w:rPr>
      <w:rFonts w:asciiTheme="majorHAnsi" w:eastAsiaTheme="majorEastAsia" w:hAnsiTheme="majorHAnsi" w:cstheme="majorBidi"/>
      <w:color w:val="1F497D" w:themeColor="text2"/>
      <w:sz w:val="40"/>
    </w:rPr>
  </w:style>
  <w:style w:type="paragraph" w:customStyle="1" w:styleId="Header-Right">
    <w:name w:val="Header-Right"/>
    <w:basedOn w:val="Normal"/>
    <w:pPr>
      <w:spacing w:before="80" w:after="80" w:line="220" w:lineRule="atLeast"/>
      <w:ind w:left="216" w:right="216"/>
    </w:pPr>
    <w:rPr>
      <w:color w:val="1F497D" w:themeColor="text2"/>
      <w:sz w:val="16"/>
    </w:rPr>
  </w:style>
  <w:style w:type="paragraph" w:customStyle="1" w:styleId="DateandRecipient">
    <w:name w:val="Date and Recipient"/>
    <w:basedOn w:val="Normal"/>
    <w:pPr>
      <w:spacing w:before="600"/>
    </w:pPr>
  </w:style>
  <w:style w:type="paragraph" w:styleId="Textodecuerpo">
    <w:name w:val="Body Text"/>
    <w:basedOn w:val="Normal"/>
    <w:link w:val="TextodecuerpoCar"/>
    <w:pPr>
      <w:spacing w:before="200"/>
    </w:pPr>
    <w:rPr>
      <w:szCs w:val="20"/>
    </w:rPr>
  </w:style>
  <w:style w:type="character" w:customStyle="1" w:styleId="TextodecuerpoCar">
    <w:name w:val="Texto de cuerpo Car"/>
    <w:basedOn w:val="Fuentedeprrafopredeter"/>
    <w:link w:val="Textodecuerpo"/>
    <w:rPr>
      <w:color w:val="404040" w:themeColor="text1" w:themeTint="BF"/>
      <w:sz w:val="20"/>
      <w:szCs w:val="20"/>
    </w:rPr>
  </w:style>
  <w:style w:type="paragraph" w:styleId="Firma">
    <w:name w:val="Signature"/>
    <w:basedOn w:val="Normal"/>
    <w:link w:val="FirmaCar"/>
    <w:pPr>
      <w:spacing w:before="720"/>
    </w:pPr>
  </w:style>
  <w:style w:type="character" w:customStyle="1" w:styleId="FirmaCar">
    <w:name w:val="Firma Car"/>
    <w:basedOn w:val="Fuentedeprrafopredeter"/>
    <w:link w:val="Firma"/>
    <w:rPr>
      <w:color w:val="404040" w:themeColor="text1" w:themeTint="BF"/>
      <w:sz w:val="20"/>
    </w:rPr>
  </w:style>
  <w:style w:type="table" w:customStyle="1" w:styleId="OutsideTable-Header">
    <w:name w:val="Outside Table - Header"/>
    <w:basedOn w:val="Tablanormal"/>
    <w:tblPr>
      <w:tblInd w:w="0" w:type="dxa"/>
      <w:tblCellMar>
        <w:top w:w="72" w:type="dxa"/>
        <w:left w:w="72" w:type="dxa"/>
        <w:bottom w:w="72" w:type="dxa"/>
        <w:right w:w="72" w:type="dxa"/>
      </w:tblCellMar>
    </w:tblPr>
    <w:tcPr>
      <w:shd w:val="clear" w:color="auto" w:fill="4F81BD" w:themeFill="accent1"/>
    </w:tcPr>
  </w:style>
  <w:style w:type="paragraph" w:customStyle="1" w:styleId="NoSpaceBetween">
    <w:name w:val="No Space Between"/>
    <w:basedOn w:val="Normal"/>
    <w:pPr>
      <w:spacing w:line="14" w:lineRule="exact"/>
    </w:pPr>
    <w:rPr>
      <w:sz w:val="2"/>
    </w:rPr>
  </w:style>
  <w:style w:type="table" w:customStyle="1" w:styleId="CenterTable-Header">
    <w:name w:val="Center Table - Header"/>
    <w:basedOn w:val="Tablanormal"/>
    <w:tblPr>
      <w:tblInd w:w="0"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anormal"/>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color w:val="404040" w:themeColor="text1" w:themeTint="BF"/>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color w:val="404040" w:themeColor="text1" w:themeTint="BF"/>
      <w:sz w:val="16"/>
      <w:szCs w:val="16"/>
    </w:rPr>
  </w:style>
  <w:style w:type="paragraph" w:styleId="Textodecuerpo1sangra">
    <w:name w:val="Body Text First Indent"/>
    <w:basedOn w:val="Textodecuerpo"/>
    <w:link w:val="Textodecuerpo1sangraCar"/>
    <w:semiHidden/>
    <w:unhideWhenUsed/>
    <w:pPr>
      <w:spacing w:before="0"/>
      <w:ind w:firstLine="360"/>
    </w:pPr>
    <w:rPr>
      <w:szCs w:val="22"/>
    </w:rPr>
  </w:style>
  <w:style w:type="character" w:customStyle="1" w:styleId="Textodecuerpo1sangraCar">
    <w:name w:val="Texto de cuerpo 1ª sangría Car"/>
    <w:basedOn w:val="TextodecuerpoCar"/>
    <w:link w:val="Textodecuerpo1sangra"/>
    <w:semiHidden/>
    <w:rPr>
      <w:color w:val="404040" w:themeColor="text1" w:themeTint="BF"/>
      <w:sz w:val="20"/>
      <w:szCs w:val="20"/>
    </w:rPr>
  </w:style>
  <w:style w:type="character" w:customStyle="1" w:styleId="Textodecuerpo2Car">
    <w:name w:val="Texto de cuerpo 2 Car"/>
    <w:basedOn w:val="Fuentedeprrafopredeter"/>
    <w:link w:val="Textodecuerpo2"/>
    <w:semiHidden/>
    <w:rPr>
      <w:color w:val="404040" w:themeColor="text1" w:themeTint="BF"/>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color w:val="404040" w:themeColor="text1" w:themeTint="BF"/>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color w:val="404040" w:themeColor="text1" w:themeTint="BF"/>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color w:val="404040" w:themeColor="text1" w:themeTint="BF"/>
      <w:sz w:val="16"/>
      <w:szCs w:val="16"/>
    </w:rPr>
  </w:style>
  <w:style w:type="paragraph" w:styleId="Epgrafe">
    <w:name w:val="caption"/>
    <w:basedOn w:val="Normal"/>
    <w:next w:val="Normal"/>
    <w:semiHidden/>
    <w:unhideWhenUsed/>
    <w:qFormat/>
    <w:pPr>
      <w:spacing w:after="200"/>
    </w:pPr>
    <w:rPr>
      <w:b/>
      <w:bCs/>
      <w:color w:val="4F81BD" w:themeColor="accent1"/>
      <w:sz w:val="18"/>
      <w:szCs w:val="18"/>
    </w:rPr>
  </w:style>
  <w:style w:type="paragraph" w:styleId="Cierre">
    <w:name w:val="Closing"/>
    <w:basedOn w:val="Normal"/>
    <w:link w:val="CierreCar"/>
    <w:unhideWhenUsed/>
    <w:pPr>
      <w:spacing w:before="200"/>
    </w:pPr>
  </w:style>
  <w:style w:type="character" w:customStyle="1" w:styleId="CierreCar">
    <w:name w:val="Cierre Car"/>
    <w:basedOn w:val="Fuentedeprrafopredeter"/>
    <w:link w:val="Cierre"/>
    <w:rPr>
      <w:color w:val="404040" w:themeColor="text1" w:themeTint="BF"/>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color w:val="404040" w:themeColor="text1" w:themeTint="BF"/>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color w:val="404040" w:themeColor="text1" w:themeTint="BF"/>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color w:val="404040" w:themeColor="text1" w:themeTint="BF"/>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color w:val="404040" w:themeColor="text1" w:themeTint="BF"/>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color w:val="404040" w:themeColor="text1" w:themeTint="BF"/>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color w:val="404040" w:themeColor="text1" w:themeTint="BF"/>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color w:val="404040" w:themeColor="text1" w:themeTint="BF"/>
      <w:sz w:val="20"/>
      <w:szCs w:val="20"/>
    </w:rPr>
  </w:style>
  <w:style w:type="character" w:customStyle="1" w:styleId="Ttulo1Car">
    <w:name w:val="Título 1 Car"/>
    <w:basedOn w:val="Fuentedeprrafopredeter"/>
    <w:link w:val="Ttulo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color w:val="404040" w:themeColor="text1" w:themeTint="BF"/>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color w:val="404040" w:themeColor="text1" w:themeTint="BF"/>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rPr>
      <w:b/>
      <w:bCs/>
      <w:i/>
      <w:iCs/>
      <w:color w:val="4F81BD"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omacroCar">
    <w:name w:val="Texto macro Car"/>
    <w:basedOn w:val="Fuentedeprrafopredeter"/>
    <w:link w:val="Textomacro"/>
    <w:semiHidden/>
    <w:rPr>
      <w:rFonts w:ascii="Consolas" w:hAnsi="Consolas"/>
      <w:color w:val="404040" w:themeColor="text1" w:themeTint="BF"/>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color w:val="404040" w:themeColor="text1" w:themeTint="BF"/>
      <w:sz w:val="24"/>
      <w:szCs w:val="24"/>
      <w:shd w:val="pct20" w:color="auto" w:fill="auto"/>
    </w:rPr>
  </w:style>
  <w:style w:type="paragraph" w:styleId="Sinespaciado">
    <w:name w:val="No Spacing"/>
    <w:qFormat/>
    <w:rPr>
      <w:color w:val="404040" w:themeColor="text1" w:themeTint="BF"/>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color w:val="404040" w:themeColor="text1" w:themeTint="BF"/>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color w:val="404040" w:themeColor="text1" w:themeTint="BF"/>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color w:val="404040" w:themeColor="text1" w:themeTint="BF"/>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4F81BD"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Ttulo">
    <w:name w:val="Title"/>
    <w:basedOn w:val="Normal"/>
    <w:next w:val="Normal"/>
    <w:link w:val="TtuloC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Pr>
      <w:rFonts w:asciiTheme="majorHAnsi" w:eastAsiaTheme="majorEastAsia" w:hAnsiTheme="majorHAnsi" w:cstheme="majorBidi"/>
      <w:color w:val="17365D" w:themeColor="text2" w:themeShade="BF"/>
      <w:spacing w:val="5"/>
      <w:kern w:val="28"/>
      <w:sz w:val="52"/>
      <w:szCs w:val="52"/>
    </w:rPr>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Plantillas:Vista%20Disen&#771;o%20de%20impresio&#769;n:Disen&#771;o%20de%20fondo:Capital,%20car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8E41E3258FC04DAA8C7148689FF655"/>
        <w:category>
          <w:name w:val="General"/>
          <w:gallery w:val="placeholder"/>
        </w:category>
        <w:types>
          <w:type w:val="bbPlcHdr"/>
        </w:types>
        <w:behaviors>
          <w:behavior w:val="content"/>
        </w:behaviors>
        <w:guid w:val="{B9BD1CC5-8AFA-C846-B57D-B4FD67B891AA}"/>
      </w:docPartPr>
      <w:docPartBody>
        <w:p w:rsidR="00B92DDF" w:rsidRDefault="00C3245D">
          <w:pPr>
            <w:pStyle w:val="Textodecuerpo"/>
          </w:pPr>
          <w:r>
            <w:rPr>
              <w:lang w:val="es-ES"/>
            </w:rPr>
            <w:t xml:space="preserve">Fusce neque mi, consectetuer gravida, convallis ac, varius a, pede. Fusce pellentesque pretium quam. Ut luctus, justo id volutpat iaculis, est diam pulvinar sem, quis bibendum turpis dui eget mauris. Sed in mauris. Ut massa. Pellentesque condimentum felis </w:t>
          </w:r>
          <w:r>
            <w:rPr>
              <w:lang w:val="es-ES"/>
            </w:rPr>
            <w:t xml:space="preserve">nec sapien. Integer posuere elit at turpis. Nulla facilisi. Sed sapien ipsum, commodo ut, facilisis vitae, ultrices non, metus. Aenean non nulla. Curabitur molestie volutpat magna. Vestibulum tempor faucibus nisi. Pellentesque vitae enim. </w:t>
          </w:r>
        </w:p>
        <w:p w:rsidR="00B92DDF" w:rsidRDefault="00C3245D">
          <w:pPr>
            <w:pStyle w:val="Textodecuerpo"/>
          </w:pPr>
          <w:r>
            <w:rPr>
              <w:lang w:val="es-ES"/>
            </w:rPr>
            <w:t xml:space="preserve">Aliquam rhoncus </w:t>
          </w:r>
          <w:r>
            <w:rPr>
              <w:lang w:val="es-ES"/>
            </w:rPr>
            <w:t xml:space="preserve">volutpat mauris. Sed auctor. Donec tincidunt velit et tellus. Donec sed augue eget lacus placerat adipiscing. Ut convallis suscipit nulla. Morbi posuere ullamcorper ligula. Duis sit amet odio nec lorem ornare gravida. Suspendisse ante nulla, gravida quis, </w:t>
          </w:r>
          <w:r>
            <w:rPr>
              <w:lang w:val="es-ES"/>
            </w:rPr>
            <w:t xml:space="preserve">eleifend sit amet, placerat eget, purus. Sed egestas magna ut erat. Vivamus euismod, odio id mattis porttitor, tellus nisl consectetuer turpis, ut auctor enim justo euismod nulla. Fusce eget diam vulputate massa tempor tempor. </w:t>
          </w:r>
        </w:p>
        <w:p w:rsidR="00C3245D" w:rsidRDefault="00C3245D">
          <w:pPr>
            <w:pStyle w:val="498E41E3258FC04DAA8C7148689FF655"/>
          </w:pPr>
          <w:r>
            <w:rPr>
              <w:lang w:val="es-ES"/>
            </w:rPr>
            <w:t>In ante. Phasellus convallis</w:t>
          </w:r>
          <w:r>
            <w:rPr>
              <w:lang w:val="es-ES"/>
            </w:rPr>
            <w:t>, nisl in vestibulum facilisis, lacus pede bibendum urna, dapibus pellentesque eros magna sed nibh. Etiam tortor arcu, porta nec, laoreet quis, mollis in, libero. Aenean dapibus est a metus. In sit amet elit. Pellentesque luctus lacus scelerisque arcu. Cra</w:t>
          </w:r>
          <w:r>
            <w:rPr>
              <w:lang w:val="es-ES"/>
            </w:rPr>
            <w:t>s mattis diam. Sed molestie, lectus id bibendum luctus, magna orci luctus quam, et auctor urna diam sit amet ligula. Sed purus dui, suscipit et, malesuada non, consectetuer in, augue. Proin et sapien. Maecenas aliquam, nibh id aliquet tincidunt, ante neque</w:t>
          </w:r>
          <w:r>
            <w:rPr>
              <w:lang w:val="es-ES"/>
            </w:rPr>
            <w:t xml:space="preserve"> pulvinar mauris, sit amet fermentum nibh augue mollis risus. Mauris porttitor varius mauris. Vivamus in urna et sem accumsan imperdiet. Aenean fringilla, eros tincidunt gravida elementum, justo eros pharetra felis, in rhoncus arcu lectus non enim. Phasell</w:t>
          </w:r>
          <w:r>
            <w:rPr>
              <w:lang w:val="es-ES"/>
            </w:rPr>
            <w:t>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5D"/>
    <w:rsid w:val="00C3245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before="60" w:after="60"/>
    </w:pPr>
    <w:rPr>
      <w:rFonts w:eastAsiaTheme="minorHAnsi"/>
      <w:color w:val="404040" w:themeColor="text1" w:themeTint="BF"/>
      <w:sz w:val="20"/>
      <w:szCs w:val="20"/>
      <w:lang w:val="fr-FR" w:eastAsia="en-US"/>
    </w:rPr>
  </w:style>
  <w:style w:type="character" w:customStyle="1" w:styleId="TextodecuerpoCar">
    <w:name w:val="Texto de cuerpo Car"/>
    <w:basedOn w:val="Fuentedeprrafopredeter"/>
    <w:link w:val="Textodecuerpo"/>
    <w:rPr>
      <w:rFonts w:eastAsiaTheme="minorHAnsi"/>
      <w:color w:val="404040" w:themeColor="text1" w:themeTint="BF"/>
      <w:sz w:val="20"/>
      <w:szCs w:val="20"/>
      <w:lang w:val="fr-FR" w:eastAsia="en-US"/>
    </w:rPr>
  </w:style>
  <w:style w:type="paragraph" w:customStyle="1" w:styleId="498E41E3258FC04DAA8C7148689FF655">
    <w:name w:val="498E41E3258FC04DAA8C7148689FF6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before="60" w:after="60"/>
    </w:pPr>
    <w:rPr>
      <w:rFonts w:eastAsiaTheme="minorHAnsi"/>
      <w:color w:val="404040" w:themeColor="text1" w:themeTint="BF"/>
      <w:sz w:val="20"/>
      <w:szCs w:val="20"/>
      <w:lang w:val="fr-FR" w:eastAsia="en-US"/>
    </w:rPr>
  </w:style>
  <w:style w:type="character" w:customStyle="1" w:styleId="TextodecuerpoCar">
    <w:name w:val="Texto de cuerpo Car"/>
    <w:basedOn w:val="Fuentedeprrafopredeter"/>
    <w:link w:val="Textodecuerpo"/>
    <w:rPr>
      <w:rFonts w:eastAsiaTheme="minorHAnsi"/>
      <w:color w:val="404040" w:themeColor="text1" w:themeTint="BF"/>
      <w:sz w:val="20"/>
      <w:szCs w:val="20"/>
      <w:lang w:val="fr-FR" w:eastAsia="en-US"/>
    </w:rPr>
  </w:style>
  <w:style w:type="paragraph" w:customStyle="1" w:styleId="498E41E3258FC04DAA8C7148689FF655">
    <w:name w:val="498E41E3258FC04DAA8C7148689FF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carta.dotx</Template>
  <TotalTime>57</TotalTime>
  <Pages>1</Pages>
  <Words>406</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PAOLA CALDERON MORENO</dc:creator>
  <cp:keywords/>
  <dc:description/>
  <cp:lastModifiedBy>ANA PAOLA CALDERON MORENO</cp:lastModifiedBy>
  <cp:revision>2</cp:revision>
  <dcterms:created xsi:type="dcterms:W3CDTF">2019-04-26T17:51:00Z</dcterms:created>
  <dcterms:modified xsi:type="dcterms:W3CDTF">2019-05-02T14:16:00Z</dcterms:modified>
  <cp:category/>
</cp:coreProperties>
</file>